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Ханты-Мансийского автономного округа – Югры Худяков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341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7030187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0412365400285003412420146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